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Валерье</w:t>
      </w:r>
      <w:r>
        <w:rPr>
          <w:rFonts w:ascii="Times New Roman" w:eastAsia="Times New Roman" w:hAnsi="Times New Roman" w:cs="Times New Roman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30.11.2023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72420141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04137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5rplc-31">
    <w:name w:val="cat-UserDefined grp-3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E154-D3F7-4BC2-8C6D-9CC65F55DB0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